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50" w:rsidRPr="00A10748" w:rsidRDefault="002C405B" w:rsidP="00A10748">
      <w:pPr>
        <w:pStyle w:val="Texto"/>
        <w:pBdr>
          <w:bottom w:val="single" w:sz="4" w:space="1" w:color="auto"/>
        </w:pBd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BANCA DE </w:t>
      </w:r>
      <w:r w:rsidR="00681EF0">
        <w:rPr>
          <w:rFonts w:asciiTheme="minorHAnsi" w:hAnsiTheme="minorHAnsi" w:cstheme="minorHAnsi"/>
          <w:b/>
          <w:color w:val="000000"/>
          <w:sz w:val="22"/>
          <w:szCs w:val="22"/>
        </w:rPr>
        <w:t>QUALIFICAÇÃO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E2BF6">
        <w:rPr>
          <w:rFonts w:asciiTheme="minorHAnsi" w:hAnsiTheme="minorHAnsi" w:cstheme="minorHAnsi"/>
          <w:b/>
          <w:color w:val="000000"/>
          <w:sz w:val="22"/>
          <w:szCs w:val="22"/>
        </w:rPr>
        <w:t>DOUTORADO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B1F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ACADÊMICO </w:t>
      </w:r>
      <w:r w:rsidR="00F7754E">
        <w:rPr>
          <w:rFonts w:asciiTheme="minorHAnsi" w:hAnsiTheme="minorHAnsi" w:cstheme="minorHAnsi"/>
          <w:b/>
          <w:color w:val="000000"/>
          <w:sz w:val="22"/>
          <w:szCs w:val="22"/>
        </w:rPr>
        <w:t>EM PROCESSOS E MANIFESTAÇÕES CULTURAIS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aluno: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orientador: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rPr>
          <w:trHeight w:val="378"/>
        </w:trPr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Nome do </w:t>
            </w:r>
            <w:proofErr w:type="spellStart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co-orientador</w:t>
            </w:r>
            <w:proofErr w:type="spellEnd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(se houver):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A10748" w:rsidRDefault="00A10748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Título do Trabalho:</w:t>
            </w:r>
          </w:p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</w:t>
            </w:r>
            <w:r w:rsidR="00677B4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ítulo em inglês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A10748">
        <w:tc>
          <w:tcPr>
            <w:tcW w:w="212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Título em espanhol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8232F2" w:rsidRDefault="008232F2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3"/>
        <w:gridCol w:w="266"/>
        <w:gridCol w:w="708"/>
        <w:gridCol w:w="1693"/>
        <w:gridCol w:w="1001"/>
        <w:gridCol w:w="2403"/>
      </w:tblGrid>
      <w:tr w:rsidR="00A10748" w:rsidTr="00677B48">
        <w:tc>
          <w:tcPr>
            <w:tcW w:w="5090" w:type="dxa"/>
            <w:gridSpan w:val="4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da Banca: </w:t>
            </w:r>
          </w:p>
        </w:tc>
        <w:tc>
          <w:tcPr>
            <w:tcW w:w="3404" w:type="dxa"/>
            <w:gridSpan w:val="2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Horário:</w:t>
            </w:r>
          </w:p>
        </w:tc>
      </w:tr>
      <w:tr w:rsidR="008232F2" w:rsidTr="00B1635D">
        <w:tc>
          <w:tcPr>
            <w:tcW w:w="8494" w:type="dxa"/>
            <w:gridSpan w:val="6"/>
          </w:tcPr>
          <w:p w:rsidR="008232F2" w:rsidRDefault="008232F2" w:rsidP="008232F2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EXAMINADORES</w:t>
            </w:r>
          </w:p>
        </w:tc>
      </w:tr>
      <w:tr w:rsidR="008232F2" w:rsidTr="00677B48">
        <w:tc>
          <w:tcPr>
            <w:tcW w:w="3397" w:type="dxa"/>
            <w:gridSpan w:val="3"/>
          </w:tcPr>
          <w:p w:rsidR="008232F2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interno: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677B48">
        <w:trPr>
          <w:trHeight w:val="763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77B48" w:rsidTr="00B75ADC">
        <w:trPr>
          <w:trHeight w:val="1395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677B48" w:rsidRDefault="00677B48" w:rsidP="00677B4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677B48" w:rsidP="00F7754E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8" w:history="1">
              <w:r w:rsidR="00F7754E" w:rsidRPr="00C62A5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pgprocessos@feevale.br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bookmarkStart w:id="0" w:name="_GoBack"/>
        <w:bookmarkEnd w:id="0"/>
      </w:tr>
      <w:tr w:rsidR="00075A24" w:rsidTr="00A4420A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32F2" w:rsidRPr="00745C68" w:rsidTr="00677B48">
        <w:tc>
          <w:tcPr>
            <w:tcW w:w="3397" w:type="dxa"/>
            <w:gridSpan w:val="3"/>
          </w:tcPr>
          <w:p w:rsidR="008232F2" w:rsidRDefault="00677B48" w:rsidP="005E2BF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xaminador externo (</w:t>
            </w:r>
            <w:r w:rsidR="008232F2" w:rsidRPr="004E71DC">
              <w:rPr>
                <w:rFonts w:asciiTheme="minorHAnsi" w:hAnsiTheme="minorHAnsi" w:cstheme="minorHAnsi"/>
                <w:b/>
                <w:color w:val="000000"/>
                <w:sz w:val="20"/>
              </w:rPr>
              <w:t>O</w:t>
            </w:r>
            <w:r w:rsidR="005E2BF6">
              <w:rPr>
                <w:rFonts w:asciiTheme="minorHAnsi" w:hAnsiTheme="minorHAnsi" w:cstheme="minorHAnsi"/>
                <w:b/>
                <w:color w:val="000000"/>
                <w:sz w:val="20"/>
              </w:rPr>
              <w:t>BRIGATÓRIO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075A24" w:rsidTr="003A5E28">
        <w:tc>
          <w:tcPr>
            <w:tcW w:w="2689" w:type="dxa"/>
            <w:gridSpan w:val="2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CPF: </w:t>
            </w:r>
          </w:p>
        </w:tc>
        <w:tc>
          <w:tcPr>
            <w:tcW w:w="3402" w:type="dxa"/>
            <w:gridSpan w:val="3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403" w:type="dxa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075A24" w:rsidTr="00B222E7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677B48" w:rsidTr="003A5E28">
        <w:trPr>
          <w:trHeight w:val="774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3A5E28" w:rsidRDefault="00677B4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677B48" w:rsidTr="00E91A46">
        <w:trPr>
          <w:trHeight w:val="952"/>
        </w:trPr>
        <w:tc>
          <w:tcPr>
            <w:tcW w:w="8494" w:type="dxa"/>
            <w:gridSpan w:val="6"/>
          </w:tcPr>
          <w:p w:rsidR="003A5E28" w:rsidRDefault="003A5E2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3A5E28" w:rsidRDefault="003A5E28" w:rsidP="003A5E2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3A5E28" w:rsidP="00F7754E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9" w:history="1">
              <w:r w:rsidR="00F7754E" w:rsidRPr="00C62A5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pgprocessos@feevale.br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Forma de participação do examinador externo: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</w:tbl>
    <w:p w:rsid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:rsidR="00AB7907" w:rsidRP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spellStart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Obs</w:t>
      </w:r>
      <w:proofErr w:type="spellEnd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Comi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ssão de Coordenação aprovará o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encaminha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mento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6C1F69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do Trabalho de Conclu</w:t>
      </w:r>
      <w:r w:rsidR="00201538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são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para a Banca de Avaliação, portanto, </w:t>
      </w:r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é necessário aguardar o retorno da secretaria para encaminhar as demais vias aos membros da banca.</w:t>
      </w:r>
    </w:p>
    <w:sectPr w:rsidR="00AB7907" w:rsidRPr="00745C68" w:rsidSect="00A10748">
      <w:headerReference w:type="default" r:id="rId10"/>
      <w:footerReference w:type="default" r:id="rId11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A" w:rsidRDefault="007C686A" w:rsidP="006B6404">
      <w:r>
        <w:separator/>
      </w:r>
    </w:p>
  </w:endnote>
  <w:endnote w:type="continuationSeparator" w:id="0">
    <w:p w:rsidR="007C686A" w:rsidRDefault="007C686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631E5F" w:rsidP="00BA45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A" w:rsidRDefault="007C686A" w:rsidP="006B6404">
      <w:r>
        <w:separator/>
      </w:r>
    </w:p>
  </w:footnote>
  <w:footnote w:type="continuationSeparator" w:id="0">
    <w:p w:rsidR="007C686A" w:rsidRDefault="007C686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22285C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-314325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5F">
      <w:t xml:space="preserve">                                                                   </w:t>
    </w:r>
  </w:p>
  <w:p w:rsidR="00631E5F" w:rsidRDefault="0022285C" w:rsidP="0022285C">
    <w:pPr>
      <w:pStyle w:val="Cabealho"/>
      <w:tabs>
        <w:tab w:val="clear" w:pos="4252"/>
        <w:tab w:val="clear" w:pos="8504"/>
        <w:tab w:val="left" w:pos="6225"/>
      </w:tabs>
    </w:pPr>
    <w:r>
      <w:tab/>
    </w:r>
  </w:p>
  <w:p w:rsidR="0022285C" w:rsidRDefault="0022285C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22285C" w:rsidRDefault="0022285C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22285C" w:rsidRDefault="0022285C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>FORMULÁRIO DE NECESSIDADES PARA BANCAS DE DEFESA/QUALIFICAÇÃO</w:t>
    </w: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 xml:space="preserve">PÓS-GRADUAÇÃO </w:t>
    </w:r>
    <w:r w:rsidRPr="00A10748">
      <w:rPr>
        <w:rFonts w:asciiTheme="minorHAnsi" w:hAnsiTheme="minorHAnsi" w:cstheme="minorHAnsi"/>
        <w:b/>
        <w:i/>
        <w:color w:val="000000"/>
        <w:sz w:val="22"/>
        <w:szCs w:val="22"/>
      </w:rPr>
      <w:t>STRICTO SENSU</w:t>
    </w:r>
  </w:p>
  <w:p w:rsidR="00631E5F" w:rsidRDefault="00631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5C63"/>
    <w:multiLevelType w:val="hybridMultilevel"/>
    <w:tmpl w:val="25BE3BA6"/>
    <w:lvl w:ilvl="0" w:tplc="0CF2F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C90"/>
    <w:multiLevelType w:val="hybridMultilevel"/>
    <w:tmpl w:val="E0F8354A"/>
    <w:lvl w:ilvl="0" w:tplc="F79A8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52BFA"/>
    <w:rsid w:val="00075A24"/>
    <w:rsid w:val="00092FE3"/>
    <w:rsid w:val="000B2C20"/>
    <w:rsid w:val="000B6FAF"/>
    <w:rsid w:val="001049A9"/>
    <w:rsid w:val="0013005B"/>
    <w:rsid w:val="00150017"/>
    <w:rsid w:val="00153E16"/>
    <w:rsid w:val="00160E26"/>
    <w:rsid w:val="001A6DAE"/>
    <w:rsid w:val="001E23AB"/>
    <w:rsid w:val="00201538"/>
    <w:rsid w:val="0022285C"/>
    <w:rsid w:val="00242DD1"/>
    <w:rsid w:val="002B5FE5"/>
    <w:rsid w:val="002C405B"/>
    <w:rsid w:val="002D7DE4"/>
    <w:rsid w:val="0032019A"/>
    <w:rsid w:val="00342A18"/>
    <w:rsid w:val="003573D1"/>
    <w:rsid w:val="00390DDF"/>
    <w:rsid w:val="003A5E28"/>
    <w:rsid w:val="003F2EBB"/>
    <w:rsid w:val="00404193"/>
    <w:rsid w:val="00497EBD"/>
    <w:rsid w:val="004C08D1"/>
    <w:rsid w:val="004E71DC"/>
    <w:rsid w:val="004E7941"/>
    <w:rsid w:val="004F5548"/>
    <w:rsid w:val="0052672F"/>
    <w:rsid w:val="00533433"/>
    <w:rsid w:val="00565064"/>
    <w:rsid w:val="005E2BF6"/>
    <w:rsid w:val="00625D6D"/>
    <w:rsid w:val="00631E5F"/>
    <w:rsid w:val="00634567"/>
    <w:rsid w:val="0065742C"/>
    <w:rsid w:val="00677B48"/>
    <w:rsid w:val="00681EF0"/>
    <w:rsid w:val="00693AFB"/>
    <w:rsid w:val="006975D5"/>
    <w:rsid w:val="006B6404"/>
    <w:rsid w:val="006C1F69"/>
    <w:rsid w:val="006F4646"/>
    <w:rsid w:val="00745C68"/>
    <w:rsid w:val="007740EC"/>
    <w:rsid w:val="007C31BC"/>
    <w:rsid w:val="007C686A"/>
    <w:rsid w:val="008232F2"/>
    <w:rsid w:val="00824936"/>
    <w:rsid w:val="00834651"/>
    <w:rsid w:val="0086733A"/>
    <w:rsid w:val="008976DF"/>
    <w:rsid w:val="008B0263"/>
    <w:rsid w:val="0090779F"/>
    <w:rsid w:val="009A1FA6"/>
    <w:rsid w:val="009A5850"/>
    <w:rsid w:val="009B1F84"/>
    <w:rsid w:val="009D101F"/>
    <w:rsid w:val="009D5B8F"/>
    <w:rsid w:val="009F16E8"/>
    <w:rsid w:val="00A10748"/>
    <w:rsid w:val="00A45541"/>
    <w:rsid w:val="00AA2C79"/>
    <w:rsid w:val="00AB7907"/>
    <w:rsid w:val="00B12297"/>
    <w:rsid w:val="00B52862"/>
    <w:rsid w:val="00B72F30"/>
    <w:rsid w:val="00BA45F9"/>
    <w:rsid w:val="00C01898"/>
    <w:rsid w:val="00C05110"/>
    <w:rsid w:val="00C068FC"/>
    <w:rsid w:val="00C409FD"/>
    <w:rsid w:val="00CA25CC"/>
    <w:rsid w:val="00DA4408"/>
    <w:rsid w:val="00DD1360"/>
    <w:rsid w:val="00E61B25"/>
    <w:rsid w:val="00EA65BD"/>
    <w:rsid w:val="00EE186C"/>
    <w:rsid w:val="00F01399"/>
    <w:rsid w:val="00F7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10BAE1C1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A2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7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107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E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processos@feeval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processos@feeval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D1B1-1AE4-4553-8115-FC62B4EA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63</cp:revision>
  <cp:lastPrinted>2019-04-09T00:04:00Z</cp:lastPrinted>
  <dcterms:created xsi:type="dcterms:W3CDTF">2016-04-28T11:48:00Z</dcterms:created>
  <dcterms:modified xsi:type="dcterms:W3CDTF">2019-07-11T22:21:00Z</dcterms:modified>
</cp:coreProperties>
</file>